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5bec" w14:textId="ee65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міндетін атқарушының 2020 жылғы 31 қаңтардағы № 39/НҚ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13 наурыздағы № 86/НҚ бұйрығы. Қазақстан Республикасының Әділет министрлігінде 2023 жылғы 14 наурызда № 32065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 қамтамасыз етсін: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w:t>
      </w:r>
    </w:p>
    <w:p>
      <w:pPr>
        <w:spacing w:after="0"/>
        <w:ind w:left="0"/>
        <w:jc w:val="both"/>
      </w:pPr>
      <w:r>
        <w:rPr>
          <w:rFonts w:ascii="Times New Roman"/>
          <w:b w:val="false"/>
          <w:i w:val="false"/>
          <w:color w:val="000000"/>
          <w:sz w:val="28"/>
        </w:rPr>
        <w:t>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2023 жылғы 13 наурыздағы</w:t>
            </w:r>
            <w:r>
              <w:br/>
            </w:r>
            <w:r>
              <w:rPr>
                <w:rFonts w:ascii="Times New Roman"/>
                <w:b w:val="false"/>
                <w:i w:val="false"/>
                <w:color w:val="000000"/>
                <w:sz w:val="20"/>
              </w:rPr>
              <w:t xml:space="preserve">№ 86/НҚ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31 қаңтардағы</w:t>
            </w:r>
            <w:r>
              <w:br/>
            </w:r>
            <w:r>
              <w:rPr>
                <w:rFonts w:ascii="Times New Roman"/>
                <w:b w:val="false"/>
                <w:i w:val="false"/>
                <w:color w:val="000000"/>
                <w:sz w:val="20"/>
              </w:rPr>
              <w:t>№ 39/НҚ бұйрығымен</w:t>
            </w:r>
            <w:r>
              <w:br/>
            </w:r>
            <w:r>
              <w:rPr>
                <w:rFonts w:ascii="Times New Roman"/>
                <w:b w:val="false"/>
                <w:i w:val="false"/>
                <w:color w:val="000000"/>
                <w:sz w:val="20"/>
              </w:rPr>
              <w:t xml:space="preserve">бекітілген бұйрыққа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көрсетілетін қызметтер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бірінші рет ресімдеу:</w:t>
            </w:r>
          </w:p>
          <w:p>
            <w:pPr>
              <w:spacing w:after="20"/>
              <w:ind w:left="20"/>
              <w:jc w:val="both"/>
            </w:pPr>
            <w:r>
              <w:rPr>
                <w:rFonts w:ascii="Times New Roman"/>
                <w:b w:val="false"/>
                <w:i w:val="false"/>
                <w:color w:val="000000"/>
                <w:sz w:val="20"/>
              </w:rPr>
              <w:t>
- 16 жасқа толмаған балаларға Қазақстан Республикасы азаматының паспортын;</w:t>
            </w:r>
          </w:p>
          <w:p>
            <w:pPr>
              <w:spacing w:after="20"/>
              <w:ind w:left="20"/>
              <w:jc w:val="both"/>
            </w:pPr>
            <w:r>
              <w:rPr>
                <w:rFonts w:ascii="Times New Roman"/>
                <w:b w:val="false"/>
                <w:i w:val="false"/>
                <w:color w:val="000000"/>
                <w:sz w:val="20"/>
              </w:rPr>
              <w:t>
- 16 жасқа толған адамдарға;</w:t>
            </w:r>
          </w:p>
          <w:p>
            <w:pPr>
              <w:spacing w:after="20"/>
              <w:ind w:left="20"/>
              <w:jc w:val="both"/>
            </w:pPr>
            <w:r>
              <w:rPr>
                <w:rFonts w:ascii="Times New Roman"/>
                <w:b w:val="false"/>
                <w:i w:val="false"/>
                <w:color w:val="000000"/>
                <w:sz w:val="20"/>
              </w:rPr>
              <w:t>
- болған жеке куәлік немесе паспорт;</w:t>
            </w:r>
          </w:p>
          <w:p>
            <w:pPr>
              <w:spacing w:after="20"/>
              <w:ind w:left="20"/>
              <w:jc w:val="both"/>
            </w:pPr>
            <w:r>
              <w:rPr>
                <w:rFonts w:ascii="Times New Roman"/>
                <w:b w:val="false"/>
                <w:i w:val="false"/>
                <w:color w:val="000000"/>
                <w:sz w:val="20"/>
              </w:rPr>
              <w:t>
- 1974 жылғы үлгідегі КСРО паспорты немесе оны жоғалту негізінде;</w:t>
            </w:r>
          </w:p>
          <w:p>
            <w:pPr>
              <w:spacing w:after="20"/>
              <w:ind w:left="20"/>
              <w:jc w:val="both"/>
            </w:pPr>
            <w:r>
              <w:rPr>
                <w:rFonts w:ascii="Times New Roman"/>
                <w:b w:val="false"/>
                <w:i w:val="false"/>
                <w:color w:val="000000"/>
                <w:sz w:val="20"/>
              </w:rPr>
              <w:t>
- Қазақстан Республикасының азаматтығын қабылдаған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ауыстыру:</w:t>
            </w:r>
          </w:p>
          <w:p>
            <w:pPr>
              <w:spacing w:after="20"/>
              <w:ind w:left="20"/>
              <w:jc w:val="both"/>
            </w:pPr>
            <w:r>
              <w:rPr>
                <w:rFonts w:ascii="Times New Roman"/>
                <w:b w:val="false"/>
                <w:i w:val="false"/>
                <w:color w:val="000000"/>
                <w:sz w:val="20"/>
              </w:rPr>
              <w:t>
- қолданылу мерзімінің өтуіне байланысты;</w:t>
            </w:r>
          </w:p>
          <w:p>
            <w:pPr>
              <w:spacing w:after="20"/>
              <w:ind w:left="20"/>
              <w:jc w:val="both"/>
            </w:pPr>
            <w:r>
              <w:rPr>
                <w:rFonts w:ascii="Times New Roman"/>
                <w:b w:val="false"/>
                <w:i w:val="false"/>
                <w:color w:val="000000"/>
                <w:sz w:val="20"/>
              </w:rPr>
              <w:t>
- жоғалтқанына;</w:t>
            </w:r>
          </w:p>
          <w:p>
            <w:pPr>
              <w:spacing w:after="20"/>
              <w:ind w:left="20"/>
              <w:jc w:val="both"/>
            </w:pPr>
            <w:r>
              <w:rPr>
                <w:rFonts w:ascii="Times New Roman"/>
                <w:b w:val="false"/>
                <w:i w:val="false"/>
                <w:color w:val="000000"/>
                <w:sz w:val="20"/>
              </w:rPr>
              <w:t>
- пайдалануға жарамсыз;</w:t>
            </w:r>
          </w:p>
          <w:p>
            <w:pPr>
              <w:spacing w:after="20"/>
              <w:ind w:left="20"/>
              <w:jc w:val="both"/>
            </w:pPr>
            <w:r>
              <w:rPr>
                <w:rFonts w:ascii="Times New Roman"/>
                <w:b w:val="false"/>
                <w:i w:val="false"/>
                <w:color w:val="000000"/>
                <w:sz w:val="20"/>
              </w:rPr>
              <w:t>
- құжаттардың түрін өзгертуге байланысты оларды дайындаудың жаңа технологиясына сәйкес иесінің қалауы бойынша;</w:t>
            </w:r>
          </w:p>
          <w:p>
            <w:pPr>
              <w:spacing w:after="20"/>
              <w:ind w:left="20"/>
              <w:jc w:val="both"/>
            </w:pPr>
            <w:r>
              <w:rPr>
                <w:rFonts w:ascii="Times New Roman"/>
                <w:b w:val="false"/>
                <w:i w:val="false"/>
                <w:color w:val="000000"/>
                <w:sz w:val="20"/>
              </w:rPr>
              <w:t>
- шетелден Қазақстан Республикасына тұрақты тұруға оралғанына байланысты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 жасқа толған жылы қаңтар – наурызда тіркеуден өтпеген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 жоғалтқан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бүлінген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(түзету) әскери қызмет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әскери кафедраларында запастағы офицерлер бағдарламасы бойынша дайындықтан өткен азаматтар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қатарынан әскери қызметтен запасқа шығарылғандар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үлгідегі әскери билетті жаңасына ауыстырған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билетті жоғалтқан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бүлінген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әскери атағы қалпына келтірілгендер:</w:t>
            </w:r>
          </w:p>
          <w:p>
            <w:pPr>
              <w:spacing w:after="20"/>
              <w:ind w:left="20"/>
              <w:jc w:val="both"/>
            </w:pPr>
            <w:r>
              <w:rPr>
                <w:rFonts w:ascii="Times New Roman"/>
                <w:b w:val="false"/>
                <w:i w:val="false"/>
                <w:color w:val="000000"/>
                <w:sz w:val="20"/>
              </w:rPr>
              <w:t>
запастағы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есепке берілуге жататын 27 жасқа толмаған әскери міндеттілер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кейінге қалдырылуына (босатылуына) байланысты әскери қызмет өткермеген 27 жасқа толғандар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білім беру ұйымдарын бітіргеннен әскери-есептік мамандықтар алған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және басқа да мамандықтар бойынша даярлықтан өткен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 өткеру үшін Қазақстан Республикасының Қарулы Күштеріне әскерге шақырылған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сыбайлас жемқорлық қылмыс жасағаны туралы мәліметтер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"Жеңілдігі бар адамдарға (Ұлы Отан соғысының, басқа мемлекеттердің аумағындағы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Қорғаныс министрінің 2021 жылғы 4 тамыздағы № 500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23848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алғаш рет беру және көлік құралдарын жүргізу құқығынан айырғаннан кейін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санаттарындағы тракторшы-машинист куәлігін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жүргіштерді, квадроциклдерді басқаруға рұқсат етіледідеген жазуы бар тракторист-машинист куәлігін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куәлігінің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куәліктің қолданылу мерзімі өткен жағдайда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және (немесе) кеме типінің өзгеруіне байланысты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немесе уақытша тұрғылықты жері бойынша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 жерлерге тұрақты тұруға кеткен адамдарды тіркеуден шығару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тұрғын үй-жайды пайдалану құқығынан айырылған деп танылғандарды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 немесе үй-жай иесінің өтініші бойынша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w:t>
            </w:r>
          </w:p>
          <w:p>
            <w:pPr>
              <w:spacing w:after="20"/>
              <w:ind w:left="20"/>
              <w:jc w:val="both"/>
            </w:pPr>
            <w:r>
              <w:rPr>
                <w:rFonts w:ascii="Times New Roman"/>
                <w:b w:val="false"/>
                <w:i w:val="false"/>
                <w:color w:val="000000"/>
                <w:sz w:val="20"/>
              </w:rPr>
              <w:t xml:space="preserve">
Қазақстан Республикасы Ішкі істер министрінің 2020 жылғы 27 наурыздағы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наурызда № 20207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куәлігінің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ұзарту туралы шешімнің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әскерге шақырылушылар қатарындағы азаматтар үшін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тұрмаған және әскерге шақыру учаскесіне тіркелмегенәскерге шақырылушылар қатарындағыазаматтар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 сержанттар, сарбаздар қатарындағыазаматтар үшін тұрғылықты жерін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7 жұмыс күні ішінде әскери есепке тұрмаған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сержанттар, сарбаздар әскери есебінде бұрын тұрмаған 27 жасқа толған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бітіргеннен кейін әскери-есептік мамандық алған әйелдер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 және офицер әскери атағын бере отырып, офицерлер құрамына аттестатталған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ауыстыру кезінде жеке әскери-есептік құжатын жоғалтқан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шығару бойынша:</w:t>
            </w:r>
          </w:p>
          <w:p>
            <w:pPr>
              <w:spacing w:after="20"/>
              <w:ind w:left="20"/>
              <w:jc w:val="both"/>
            </w:pPr>
            <w:r>
              <w:rPr>
                <w:rFonts w:ascii="Times New Roman"/>
                <w:b w:val="false"/>
                <w:i w:val="false"/>
                <w:color w:val="000000"/>
                <w:sz w:val="20"/>
              </w:rPr>
              <w:t>
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анасыз тәрбиеленетін баласы (балалары)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тұратын және бір және одан көп баласы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азаматтарға оқу кезеңіне: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мамандығы бойынша ауылдық жерде тұрақты жұмыс істейтін дәрігерлерге: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 органдардың депутаттарына: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анықтау, алдын ала тергеу жүргізіліп жатқан немесе соттар қылмыстық істерін қарап жатқан адамдарға: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Кемелер экипаждарының мүшелеріне: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білім беру ұйымдарында бастапқы кәсіптік даярлықтан өтетін адамдарға: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жеті жасқа толғаннан кейін мерзімді әскери қызметке заңды негіздерде шақырылмаған: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 әскери (баламалы) қызмет өткерген;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арнаулы мемлекеттік органдары туралы Қазақстан Республикасы Заңының 51-бабының 9-тармағында көзделген жағдайларды қоспағанда, Қазақстан Республикасының арнаулы мемлекеттік органдарында қызмет өткерген";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 азаматтар:</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діни қызметшілері: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отбасының қайта қосылуына байланысты Қазақстан Республикасында уақытша тұруға рұқсат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еңбек қызметін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миссионерлік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азаматтығы жоқ адамдарға куәліктер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тұруға ықтиярхат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 (А1, А2)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 (А3, А4)</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 (А5)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 (В1, В2, В3)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арналған виза (В4)</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экипаждарының және поезд бригадаларының мүшелеріне арналған виза (В5)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 (В6)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 (В7)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 (В8, С1)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(В10, С10)</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 (В11)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мақсатындағы виза (В12)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жол жүруге арналған виза (В13)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 (С2) бір мәртелік</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 (С3, С4, С5, С6)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 (С7)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виза (С8)</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 (С9)</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арналған виза (С12)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15 сәуірде № 27595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шақыруды рәсімдеу (А3)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шақыруды ресімдеу (А5, С5)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шақыруды рәсімдеу (В1, В2, В3)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 үшін шақыруды ресімдеу (В6, С7)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 шақыруды ресімдеу (В10, В11, В12, С10)</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шақыруды ресімдеу (В7, С9)</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шақыруды ресімдеу (С3, С4, С6)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шақыруды рәсімдеу (С12)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шақыруды ресімдеу (С8)</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шақыруды ресімдеу (В8, С1)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құжатын беру мемлекеттік қызмет көрсету қағидаларын бекіту туралы" Қазақстан Республикасы Ішкі істер министрінің 2021 жылғы 5 наурыздағы № 134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5 наурызда № 22306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20201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алуды жүзеге асыру қағидаларын бекіту және "Ақпарат саласында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 Қазақстан Республикасы Ақпарат және қоғамдық даму министрінің 2022 жылғы 25 ақпандағы № 50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28 ақпанда № 26942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кезде неке қиюды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бұзу куәлігіне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Жазбаларына өзгерістер, толықтырулар мен түзетулер енгізу туу туралы куәлік</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анаға немесе әкеге, бала асырап алушыға, қорғаншыға (қамқоршыға)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отбасына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13110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13418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9-сыныптарға оқуға түсуге құжаттарды қабылдау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 сыныптарға оқуға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бірінші курсына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мүгедектігі бар адамдарға арналған спорт мектептеріне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(мемлекеттік тіркеу туралы куәлік)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ауыртпалықтардың өзгерістерін тіркеу (қайта кепіл)</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беруді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орындалмағаны туралы хабарламаны тіркеу, сауда-саттық өткізу туралы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тоқтатуды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куәліктің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міндетті мемлекеттік тіркеуге жатпайтын жылжымалы мүлік кепілінің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куәлігінің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кеме тізілімінен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билетінің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кеме кітабынан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өзгерту, толықтыру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тоқтату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w:t>
            </w:r>
          </w:p>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тізілімнен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10056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(түзету)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ипотекасын аяқтау туралы ақпаратты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актілері мемлекеттік тіркеу тізілімінде №15553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тізілімнен шығару туралы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қайта тiркеу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жасалып жатқан кемелер тiзiлiмiнен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қалалық рельстік көліктің көлік құралдарының тізілімінен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сервитутты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20610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тіркеу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жылжымайтын мүлікке құқықтарды (құқықтық ауыртпалықтарды)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қайта ұйымдастыру кезінде құқықтарды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"Жылжымайтын мүлік тіркелімі" мемлекеттік деректер базасы" ақпараттық жүйесіндегі жылжымайтын мүлік объектілерінің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 тын мүлікке тіркелген ауыртпалық тар, заңдық талаптар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бұйрығы. Нормативтік құқықтық актілердің мемлекеттік тіркеу тізілімінде № 17322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емдеуге жатқызуға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тіркеу тізілімінде № 22866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 тіркеу тізілімінде № 21847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заиттарды әкету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дәрілік заттарды әкету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Қазақстан Республикасының Әділет министрлігінде 2020 жылғы 2 маусымда № 20809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заттарға, медициналық бұйымдарға клиникалық зерттеу және (немесе) сынақ жүргізуге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құқықтық актілері мемлекеттік тіркеу тізілімінде № 22175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дайындалатын өнім үшін өнімді мемлекеттік тіркеу туралы куәлік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 мемлекеттік тіркеу туралы куәлік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00602015-2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Қазақстан Республикасының Әділет министрлігінде 2020 жылғы 20 желтоқсанда № 21818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 Нормативтік құқықтық актілері мемлекеттік тіркеу тізілімінде № 22144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практикаға сәйкестігі туралы сертификат беру (GMP)</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мемлекеттік тіркеу тізілімінде № 22143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p>
          <w:p>
            <w:pPr>
              <w:spacing w:after="20"/>
              <w:ind w:left="20"/>
              <w:jc w:val="both"/>
            </w:pPr>
            <w:r>
              <w:rPr>
                <w:rFonts w:ascii="Times New Roman"/>
                <w:b w:val="false"/>
                <w:i w:val="false"/>
                <w:color w:val="000000"/>
                <w:sz w:val="20"/>
              </w:rPr>
              <w:t>
дистрибьюторлық</w:t>
            </w:r>
          </w:p>
          <w:p>
            <w:pPr>
              <w:spacing w:after="20"/>
              <w:ind w:left="20"/>
              <w:jc w:val="both"/>
            </w:pPr>
            <w:r>
              <w:rPr>
                <w:rFonts w:ascii="Times New Roman"/>
                <w:b w:val="false"/>
                <w:i w:val="false"/>
                <w:color w:val="000000"/>
                <w:sz w:val="20"/>
              </w:rPr>
              <w:t>
практикаға</w:t>
            </w:r>
          </w:p>
          <w:p>
            <w:pPr>
              <w:spacing w:after="20"/>
              <w:ind w:left="20"/>
              <w:jc w:val="both"/>
            </w:pPr>
            <w:r>
              <w:rPr>
                <w:rFonts w:ascii="Times New Roman"/>
                <w:b w:val="false"/>
                <w:i w:val="false"/>
                <w:color w:val="000000"/>
                <w:sz w:val="20"/>
              </w:rPr>
              <w:t>
сәйкестігі</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сертификат</w:t>
            </w:r>
          </w:p>
          <w:p>
            <w:pPr>
              <w:spacing w:after="20"/>
              <w:ind w:left="20"/>
              <w:jc w:val="both"/>
            </w:pPr>
            <w:r>
              <w:rPr>
                <w:rFonts w:ascii="Times New Roman"/>
                <w:b w:val="false"/>
                <w:i w:val="false"/>
                <w:color w:val="000000"/>
                <w:sz w:val="20"/>
              </w:rPr>
              <w:t>
беру</w:t>
            </w:r>
          </w:p>
          <w:p>
            <w:pPr>
              <w:spacing w:after="20"/>
              <w:ind w:left="20"/>
              <w:jc w:val="both"/>
            </w:pPr>
            <w:r>
              <w:rPr>
                <w:rFonts w:ascii="Times New Roman"/>
                <w:b w:val="false"/>
                <w:i w:val="false"/>
                <w:color w:val="000000"/>
                <w:sz w:val="20"/>
              </w:rPr>
              <w:t>
(GDP)</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рұқсатты және оған қосымшаны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 топтарындағы патогенді биологиялық агенттермен жұмыс істеуге рұқсат және оған қосымшаны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 топтарындағы патогенді биологиялық агенттермен жұмыс істеуге рұқсат және оған қосымшаны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III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IV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мамандарды кәсіптік құзыреттілігіне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жөніндегі қызметті жүзеге асыруға жеке және заңды тұлғаларды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дератизациялау жөніндегі қызметтерді көрсетуге арналған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актілерді мемлекеттік тіркеу тізілімінде № 17199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мемлекеттік тіркеу тізілімінде № 14170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қайта рәсімдеу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немесе азаматтығы жоқ адамға біліктілігінің сәйкестігі туралы анықтаманы ұзарту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төлемдерін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актілерді мемлекеттік тіркеу тізілімінде № 20849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 байланысты табысынан айырылу жағдайы бойынша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5 мамырдағы "Мемлекеттік атаулы әлеуметтік көмек тағайындау және төлеу және кепілдедік берілген әлеуметтік топтаманы ұсыну қағидаларын бекіту туралы" № 320 бұйрығы. Қазақстан Республикасының Әділет министрлігінде 2015 жылы 24 маусымда № 11426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 маусымдағы "Арнаулы мемлекеттік жәрдемақы тағайындау және төлеу қағидаларын бекіту туралы" № 445 бұйрығы. Қазақстан Республикасының Әділет министрлігінде 2015 жылы 24 шілдеде № 11745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зақымдануы, ауруы салдарынан мүгедектігі бар адамдарға теңестірілген адамдарға арнаулы мемлекеттік жәрдемақы тағайындау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Ұлы Отан соғысының қатысушыларына теңестірілген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зайыбына (жұбайына)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топтағы мүгедектігі бар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Жетіден он сегіз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 министрлігінде 2021 жылғы 26 наурызда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 26976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30 қаңтардағы "Медициналық-әлеуметтік сараптама жүргізу қағидаларын бекіту туралы" № 44 бұйрығы. Қазақстан Республикасының Әділет министрлігінде 2015 жылы 31 наурызда № 10589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көмекпен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техникалық қосымша (компенсаторлық) құралдармен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адамдарға жеке көмекшінің қызметтерімен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мүгедектігі бар адамдарды ымдау тілі маманының қызметтерімен қамтамасыз етуге мүгедектігі бар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жүріп-тұрудың арнайы құралдарымен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санаторий-курорттық емдеумен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емделуге мұқтаждығы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бұйрығы. Қазақстан Республикасының Әділет министрлігінде 2022 жылы 25 Наурызда № 27218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20742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актілерді мемлекеттік тіркеу тізілімінде № 15173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желтоқсандағы № 219 бұйрығы. Қазақстан Республикасының Әділет министрлігінде 2023 жылғы 4 қаңтарда № 31540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 туралы куәліктің телнұсқасын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құқықтық актілерді мемлекеттік тіркеу тізілімінде №31894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мәліметтерін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тағайындауға арналған конкурсқа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міндетін атқарушының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кәсіпкерлік субъектілері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заңды тұлғаларды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заңды тұлғаларды (саяси партияларды, діни бірлестіктерді, олардың филиалдары мен өкілдіктерін)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филиалдары мен өкілдіктерін есептік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филиалдар мен өкілдіктердің атауын өзектендіру (түзету) Актуализация наименования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өзгерту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мөлшерін азайту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(құрылтайшылар)құрамының өзгеруі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өзгерту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(ереже) жаңа редакцияда қабылданған жағдайларда жүргізіледі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тарату негізі бойынша тоқтатылған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тіркеу арқылы жүзеге асырылады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айналысуға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үшін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бұйрығы Нормативтік құқықтық актілері мемлекеттік тіркеу тізілімінде № 20926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22497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сыйақы мөлшерлемесінің бір бөлігін субсидиялауды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кредиттер/қаржы лизингі бойынша кепілдіктер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 лизингі тетігі шеңберінде кредиттер/қаржы лизингі бойынша кепілдіктер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жаңа бизнес-идеяларды іске асыру үшін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құру немесе дамыту жөніндегі жобаларға жетіспейтін инфрақұрылымды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 Нормативтік құқықтық актілерді мемлекеттік тіркеу тізілімінде № 12652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мен ішкі туризм саласындағы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Халықаралық автомобиль тасымалдарын жүзеге асыруға рұқсат куәлігін беру куәлік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рұқсат бойынша көлік құралын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 куәлігін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қызметкердің немесе ұшу диспетчерінің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 куәлігінің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 куәлігінің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 немесе ұшу диспетчері куәлігінің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пилоттың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белгілерді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жарамдылығы сертификатын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жарамдылығы сертификатын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(әуеайлақтың) авиациялық қауіпсіздік қызметіне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қозғалтқыштың және әуе винтінің үлгісінің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тіркеу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қайта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анықтаманың телнұсқасы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тұрақты емес тасымалдауға бланкілер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тасымалдарына бланкілер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жұмыстарды орындау және қызмет көрсету үшін қоршаған ортаны қорғау саласындағы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м.а. 2021 жылғы 19 шiлдедегі № 258 бұйрығы. Нормативтік құқықтық актілері мемлекеттік тіркеу тізілімінде № 23706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Қазақстан Республикасының Әділет министрлігінде 2021 жылғы 10 тамызда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қызметімен байланысты емес су объектілерінде, су қорғау аймақтары мен белдеулерінде жұмыс жүргізу шарттарын келісу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60-бабының 2-тармағына сәйкес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жобалау (жобалау-сметалық) құжаттамасынсыз не эскиздер (эскиздік жобалар) бойынша келісуден өткізу"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мақсаттары үшін су ресурстарын пайдалануға байланысты объектілер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алусыз су объектілерін пайдалануға байланысты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стандарттарын бекіту туралы"Қазақстан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бұйрығы. Нормативтік құқықтық актілері мемлекеттік тіркеу тізілімінде № 8918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Акваөсіру (балық өсіру шаруашы лығы) өнімділігін және өнім сапасын арттыруды субсидиялау сондай-ақ асыл тұқымды балық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18-03/143 бұйрығы. Нормативтік құқықтық актілері мемлекеттік тіркеу тізілімінде № 11935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 бөлу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 Қазақстан Республикасы Экология, геология және табиғи ресурстар министрінің 2021 жылғы 13 қыркүйектегі № 369 бұйрығы. Нормативтік құқықтық актілері мемлекеттік тіркеу тізілімінде № 24387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қауымдастығын аккредиттеу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қызметін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технологиялық жұмыстарды жүргізу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қазбалардың кен орындарын ашық және жерасты тәсілдерімен ашу және игеру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(кең таралған пайдалы қазбаларды қоспағанда)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жөндеуден кейінгі сынақтар</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мен шахталарды жабу жөніндегі тарату жұмыстары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және күрделі жөндеу, жабдықтар мен агрегаттарды демонтаждау, Ұңғымаларды көтергішті орнату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цементтеу, сынамалау және игеру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өндірістерді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 өзгерген кезде келісімшартқа қосымша келісім жасасу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дайындық кезеңін бекіту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 мен кезеңін немесе өндіру кезеңін бекіту кезінде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 кезеңін ұзарту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 ұлғайған немесе азайған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көмірсутектерді барлау және өндіру үшін келісімшарт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барлау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қорытындылары бойынша уран өндіруге арналған келісімшартты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2018 жылғы 11 маусымдағы № 233 бұйрығымен бекітілген Үлгілік келісімшартқа ауысу шартымен көмірсутектерді барлау және өндіру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бұйрығы. Қазақстан Республикасының Әділет министрлігінде 2018 жылғы 6 маусымда № 17001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шеңберінде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тапсырылған өнім шығындарын ішінара өтеуге субсидиялар алуға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жұмсалған шығындарды ішінара өтеуге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 түрлерінің экспортына және (немесе) импортына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циклінің кезеңдеріне байланысты жұмыстарды орындауға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салу.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пайдалану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сақтау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дайындау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дайындау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дозиметриялық бақылау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үй-жайларды, жұмыс орындарын, тауарларды, материалдарды, металл сынықтарын, көлік құралдарын радиациялық бақылау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жабдықтар мен материалдарды дезактивациялау (радиоактивті ластанудан тазарту)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оңалту, аумақтар мен объектілерді рекультивациялау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 және сұрыптау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көму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тасымалдау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радиоизотопты көздерін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сақтау, өткізу, жою</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құртып жіберу, кәдеге жарату, көму арқылы жою және қайта өңдеу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 әскери техниканы, арнайы құралдарды құртып жіберу, кәдеге жарату, көму арқылы жою және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тауарларын экспорттауға және импорттауға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импорты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эксаумақтық қайта экспорттауға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қызметтерге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көрсетуге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Қазақстан Республикасының аумағында үшінші тұлғаларға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 сертификатын және халықаралық импорттық сертификатты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енгізуге жұмсалған шығындарды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әзірлеу және/немесе енгізу (оның ішінде лицензиялық бағдарламалық қамтамасыз етуді сатып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технологияларын (элементтерін)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және электрондық өнеркәсіп өнімін сенім білдірілген бағдарламалық қамтылым мен электрондық өнеркәсіп өнімдерінің тізіліміне (тізілімінен) енгізу (алып тастау)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Республикасының Қорғаныс және аэроғарыш өнеркәсібі министрінің 2018 жылғы 28 наурыздағы № 53/НҚ бұйрығы. Қазақстан Республикасының Әділет министрлігінде 2018 жылғы 12 сәуірде № 16750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айналымға рұқсат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лицензия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пулдарды аккредиттеу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тауарларды қайта өңдеу шарттары туралы құжат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трансшекаралық тасымалдауға қорытындыны ресімдеу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 мен қауіпті техникалық құрылғыларды есепке қою және есептен шығару қағидаларын бекіту туралы Қазақстан 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құрылғыларын есептен шығару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объектілерін сынау кезінде.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сынамалап пайдалану кезінде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тұрғыдан еріксіз жағу кезінде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бұйрығы. Нормативтік құқықтық актілері мемлекеттік тіркеу тізілімінде № 20383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 оларды бекіту мен тіркеуді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Қазақстан Республикасы Әділет министрлігінде 2012 жылы 11 сәуірде № 7552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Банкінің филиалын ашуға рұқсат алу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тізіліміне N 4873 болып енгізілді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жүгінген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 құруына немесе сатып алуына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қосылу, бөліну, бөлініп шығу, қайта құру нысанында банкті (банк холдингін) ерікті түрде қайта ұйымдастыруға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ислам банкіне айналдыру нысанында ерікті түрде қайта ұйымдастыруға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 филиалының қызметін ерікті түрде тоқтатуға рұқсат</w:t>
            </w: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жинақтаушы зейнетақы қорының (басқа ерікті жинақтаушы зейнетақы қорларының)қосылуы жүзеге асырылатын қызметке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қосылуы жүзеге асырылатын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3) тармақшасында көрсетілген сыныпты қоспағанда, өмірді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4) тармақшасында көрсетілген сыныпты қоспағанда, аннуитеттік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жағдайына арналған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залалдардан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Мiндетті экологиялық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капиталына қомақты қатысуға рұқсат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сақтандыру (қайта сақтандыру) ұйымын ерікті таратуға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айырбастау пунктін ашу кезінде жарамды лицензияға қосымшаны алу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оған қосымшаны қайта ресімдеу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қосымшаны қайта ресімдеу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 басшы қызметкерлерді тағайындауға (сайлауға) келісім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мемлекеттік тіркеу тізілімінде № 20248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 басшы қызметкерлерді тағайындауға (сайлауға)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 проспектісіне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 Зарегистрировано в Министерстве юстиции Республики Казахстан 7 декабря 2018 года № 17884.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облигациялардың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мерзімі 12 (он екі) айдан аспайтын облигациялар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орналастыруға жататын облигациялар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жеке орналастыруға жататын облигациялардың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шығару проспектісіне (облигациялық бағдарлама проспектісіне)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меморандумға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пайларын шығаруды мемлекеттік тіркеу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ережесіне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w:t>
            </w:r>
          </w:p>
          <w:p>
            <w:pPr>
              <w:spacing w:after="20"/>
              <w:ind w:left="20"/>
              <w:jc w:val="both"/>
            </w:pPr>
            <w:r>
              <w:rPr>
                <w:rFonts w:ascii="Times New Roman"/>
                <w:b w:val="false"/>
                <w:i w:val="false"/>
                <w:color w:val="000000"/>
                <w:sz w:val="20"/>
              </w:rPr>
              <w:t>
1) нақтылы ұстаушы ретінде клиенттердің шоттарын жүргізу құқығымен;</w:t>
            </w:r>
          </w:p>
          <w:p>
            <w:pPr>
              <w:spacing w:after="20"/>
              <w:ind w:left="20"/>
              <w:jc w:val="both"/>
            </w:pPr>
            <w:r>
              <w:rPr>
                <w:rFonts w:ascii="Times New Roman"/>
                <w:b w:val="false"/>
                <w:i w:val="false"/>
                <w:color w:val="000000"/>
                <w:sz w:val="20"/>
              </w:rPr>
              <w:t>
2) клиенттердiң шоттарын жүргiзу құқығынсыз.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Дилерлік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w:t>
            </w:r>
          </w:p>
          <w:p>
            <w:pPr>
              <w:spacing w:after="20"/>
              <w:ind w:left="20"/>
              <w:jc w:val="both"/>
            </w:pPr>
            <w:r>
              <w:rPr>
                <w:rFonts w:ascii="Times New Roman"/>
                <w:b w:val="false"/>
                <w:i w:val="false"/>
                <w:color w:val="000000"/>
                <w:sz w:val="20"/>
              </w:rPr>
              <w:t>
1) ерікті зейнетақы жарналарын (ерікті жинақтаушы зейнетақы қоры) тарту құқығымен;</w:t>
            </w:r>
          </w:p>
          <w:p>
            <w:pPr>
              <w:spacing w:after="20"/>
              <w:ind w:left="20"/>
              <w:jc w:val="both"/>
            </w:pPr>
            <w:r>
              <w:rPr>
                <w:rFonts w:ascii="Times New Roman"/>
                <w:b w:val="false"/>
                <w:i w:val="false"/>
                <w:color w:val="000000"/>
                <w:sz w:val="20"/>
              </w:rPr>
              <w:t>
2) ерікті зейнетақы жарналарын тарту құқығынсыз.</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өзге де қаржы құралдарымен жасалатын сауданы ұйымдастыру жөніндегі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мәмілелер бойынша клирингтік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қызметті жүзеге асыруға лицензия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коллекциялау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 жүзеге асыруға лицензия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p>
            <w:pPr>
              <w:spacing w:after="20"/>
              <w:ind w:left="20"/>
              <w:jc w:val="both"/>
            </w:pPr>
            <w:r>
              <w:rPr>
                <w:rFonts w:ascii="Times New Roman"/>
                <w:b w:val="false"/>
                <w:i w:val="false"/>
                <w:color w:val="000000"/>
                <w:sz w:val="20"/>
              </w:rPr>
              <w:t>
01901005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жөндеу және өткізу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барлық түрі, оның ішінде террористік тұрғыдан осал объектілерді күзету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 күзетуді қоспағанда, күзет қызметтерінің барлық түрі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оны қолданып жасаған бұйымдарды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есiрткi бар өсiмдiктердi егу, жинау және дайындау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транзитке рұқсатты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актілерді мемлекеттік тіркеу тізілімінде а № 14531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жандандыру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өзекті ету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белгісі бар материалдар мен геодезиялық деректерді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 Нормативтік құқықтық актілері мемлекеттік тіркеу тізілімінде № 10730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ұзарту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рұқсаттың күшін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байланысы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байланысы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жылжымалы байланыс</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Лицензиясы бар қызмет түрі шеңберінде лицензияға қосымшаны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мемлекеттік тіркеу тізілімінде № 20815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кері қайтарып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қауіпсіздікке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қауіпсіздікке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 қағидаларын бекіту туралы"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Қазақстан Республикасы Әділет министрлігінде 2015 жылы 17 ақпанда № 10273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дәрежедегі спорт шебері"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ұлттық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"мамандандырылған" мәртебе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мектептерінің бөлімшелеріне "мамандандырылған" деген мәртебе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жүйелер мен желiлердi</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мақсаттағы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 байланыс және коммуникация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жобалау (көлiк құрылысы жобаларының технологиялық бөлiгiн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жұмыстар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және инженерлік-гидрогеологиялық жұмыстар, оның ішінде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арнаулы жұмыстар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 мен реконструкциялауды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желілік құрылыстарды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автомобиль және теміржол құрылыстарын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мақсаттағы есепке алу және бақылау аспаптарына байланысты технологиялық жабдықты монтаждау, iске қосу-оңдау жұмыстары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нақтылау туралы анықтама беру (тарихсыз /тарихымен)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мекенжай беру/жою туралы анықтама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әзірлеуге арналған бастапқы материалдарды ұсынуға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құжаттамаларға сараптама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тексеру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бұйрығы. Қазақстан Республикасының Әділет министрлігінде 2020 жылғы 23 қазанда № 21500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p>
            <w:pPr>
              <w:spacing w:after="20"/>
              <w:ind w:left="20"/>
              <w:jc w:val="both"/>
            </w:pPr>
            <w:r>
              <w:rPr>
                <w:rFonts w:ascii="Times New Roman"/>
                <w:b w:val="false"/>
                <w:i w:val="false"/>
                <w:color w:val="000000"/>
                <w:sz w:val="20"/>
              </w:rPr>
              <w:t>
02901003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Лицензиняы қайта рәсімдеу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қосылу, қайта құру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бөлектеу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кіретін азаматтарды тестілеу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w:t>
            </w:r>
          </w:p>
          <w:p>
            <w:pPr>
              <w:spacing w:after="20"/>
              <w:ind w:left="20"/>
              <w:jc w:val="both"/>
            </w:pPr>
            <w:r>
              <w:rPr>
                <w:rFonts w:ascii="Times New Roman"/>
                <w:b w:val="false"/>
                <w:i w:val="false"/>
                <w:color w:val="000000"/>
                <w:sz w:val="20"/>
              </w:rPr>
              <w:t>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бұйрығы. Нормативтік құқықтық актілері мемлекеттік тіркеу тізілімінде № 14317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pPr>
        <w:spacing w:after="0"/>
        <w:ind w:left="0"/>
        <w:jc w:val="both"/>
      </w:pPr>
      <w:r>
        <w:rPr>
          <w:rFonts w:ascii="Times New Roman"/>
          <w:b w:val="false"/>
          <w:i w:val="false"/>
          <w:color w:val="000000"/>
          <w:sz w:val="28"/>
        </w:rPr>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bookmarkStart w:name="z13"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ОМ – Қазақстан Республикасының Оқу-ағарту министрлігі ҒЖБМ – Қазақстан Республикасының Ғылым және жоғары білім министрілігі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